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2268"/>
      </w:tblGrid>
      <w:tr w:rsidR="00ED3982" w:rsidTr="00ED3982">
        <w:tc>
          <w:tcPr>
            <w:tcW w:w="3369" w:type="dxa"/>
          </w:tcPr>
          <w:p w:rsidR="00ED3982" w:rsidRPr="00A278DC" w:rsidRDefault="00ED3982" w:rsidP="00A278DC">
            <w:pPr>
              <w:pStyle w:val="Title"/>
              <w:spacing w:before="120" w:after="120"/>
              <w:jc w:val="left"/>
              <w:rPr>
                <w:rFonts w:ascii="Lucida Sans" w:hAnsi="Lucida Sans"/>
                <w:sz w:val="22"/>
                <w:szCs w:val="22"/>
              </w:rPr>
            </w:pPr>
            <w:bookmarkStart w:id="0" w:name="_GoBack"/>
            <w:bookmarkEnd w:id="0"/>
            <w:r>
              <w:rPr>
                <w:rFonts w:ascii="Lucida Sans" w:hAnsi="Lucida Sans"/>
                <w:sz w:val="22"/>
                <w:szCs w:val="22"/>
              </w:rPr>
              <w:t>STAFF USE ONLY. Our ref:</w:t>
            </w:r>
          </w:p>
        </w:tc>
        <w:tc>
          <w:tcPr>
            <w:tcW w:w="2268" w:type="dxa"/>
          </w:tcPr>
          <w:p w:rsidR="00ED3982" w:rsidRPr="00A278DC" w:rsidRDefault="00ED3982" w:rsidP="00ED3982">
            <w:pPr>
              <w:pStyle w:val="Title"/>
              <w:spacing w:before="120" w:after="120"/>
              <w:jc w:val="left"/>
              <w:rPr>
                <w:rFonts w:ascii="Lucida Sans" w:hAnsi="Lucida Sans"/>
                <w:sz w:val="22"/>
                <w:szCs w:val="22"/>
              </w:rPr>
            </w:pPr>
          </w:p>
        </w:tc>
      </w:tr>
    </w:tbl>
    <w:p w:rsidR="00E7649E" w:rsidRDefault="002126A0" w:rsidP="002126A0">
      <w:pPr>
        <w:pStyle w:val="Title"/>
        <w:spacing w:before="120" w:after="120"/>
      </w:pPr>
      <w:r>
        <w:t xml:space="preserve">Copyright Declaration: </w:t>
      </w:r>
      <w:r w:rsidR="00A736D5">
        <w:t>PUBLISHED</w:t>
      </w:r>
      <w:r w:rsidR="00A278DC">
        <w:t xml:space="preserve"> Work</w:t>
      </w:r>
      <w:r w:rsidR="00A736D5">
        <w:t>s</w:t>
      </w:r>
      <w:r w:rsidR="00A278DC">
        <w:t xml:space="preserve"> (</w:t>
      </w:r>
      <w:r w:rsidR="00A736D5">
        <w:t>Books and Journals</w:t>
      </w:r>
      <w:r w:rsidR="00A278DC">
        <w:t>)</w:t>
      </w:r>
    </w:p>
    <w:p w:rsidR="002126A0" w:rsidRPr="00DC4273" w:rsidRDefault="002126A0" w:rsidP="002126A0">
      <w:pPr>
        <w:rPr>
          <w:b/>
        </w:rPr>
      </w:pPr>
      <w:r w:rsidRPr="00DC4273">
        <w:rPr>
          <w:b/>
        </w:rPr>
        <w:t>To: The Special Collections Librarian, J.B. Priestley Library, University of Bradford.</w:t>
      </w:r>
    </w:p>
    <w:p w:rsidR="002126A0" w:rsidRPr="00DC4273" w:rsidRDefault="002126A0" w:rsidP="00AA5B4F">
      <w:pPr>
        <w:spacing w:after="120"/>
        <w:rPr>
          <w:b/>
        </w:rPr>
      </w:pPr>
      <w:r w:rsidRPr="00DC4273">
        <w:rPr>
          <w:b/>
        </w:rPr>
        <w:t xml:space="preserve">1. Please supply me with a copy of the </w:t>
      </w:r>
      <w:r w:rsidR="00A736D5">
        <w:rPr>
          <w:b/>
        </w:rPr>
        <w:t xml:space="preserve">article in the </w:t>
      </w:r>
      <w:r w:rsidR="007540FA">
        <w:rPr>
          <w:b/>
        </w:rPr>
        <w:t>journal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865"/>
        <w:gridCol w:w="2820"/>
        <w:gridCol w:w="2670"/>
      </w:tblGrid>
      <w:tr w:rsidR="00AA5B4F" w:rsidTr="007540FA">
        <w:trPr>
          <w:trHeight w:val="436"/>
        </w:trPr>
        <w:tc>
          <w:tcPr>
            <w:tcW w:w="10650" w:type="dxa"/>
            <w:gridSpan w:val="4"/>
          </w:tcPr>
          <w:p w:rsidR="007540FA" w:rsidRDefault="007540FA" w:rsidP="007540FA">
            <w:pPr>
              <w:pStyle w:val="Default"/>
              <w:rPr>
                <w:rFonts w:ascii="Lucida Sans" w:hAnsi="Lucida Sans"/>
                <w:sz w:val="22"/>
                <w:szCs w:val="22"/>
              </w:rPr>
            </w:pPr>
            <w:r w:rsidRPr="00A736D5">
              <w:rPr>
                <w:rFonts w:ascii="Lucida Sans" w:hAnsi="Lucida Sans"/>
                <w:sz w:val="22"/>
                <w:szCs w:val="22"/>
              </w:rPr>
              <w:t xml:space="preserve">Article author: </w:t>
            </w:r>
          </w:p>
          <w:p w:rsidR="007540FA" w:rsidRDefault="007540FA" w:rsidP="00A736D5">
            <w:pPr>
              <w:pStyle w:val="Default"/>
            </w:pPr>
          </w:p>
        </w:tc>
      </w:tr>
      <w:tr w:rsidR="007540FA" w:rsidTr="00ED1650">
        <w:trPr>
          <w:trHeight w:val="822"/>
        </w:trPr>
        <w:tc>
          <w:tcPr>
            <w:tcW w:w="10650" w:type="dxa"/>
            <w:gridSpan w:val="4"/>
          </w:tcPr>
          <w:p w:rsidR="007540FA" w:rsidRDefault="007540FA" w:rsidP="00A736D5">
            <w:pPr>
              <w:pStyle w:val="Default"/>
              <w:rPr>
                <w:rFonts w:ascii="Lucida Sans" w:hAnsi="Lucida Sans"/>
                <w:sz w:val="22"/>
                <w:szCs w:val="22"/>
              </w:rPr>
            </w:pPr>
            <w:r>
              <w:rPr>
                <w:rFonts w:ascii="Lucida Sans" w:hAnsi="Lucida Sans"/>
                <w:sz w:val="22"/>
                <w:szCs w:val="22"/>
              </w:rPr>
              <w:t>Article title:</w:t>
            </w:r>
          </w:p>
          <w:p w:rsidR="007540FA" w:rsidRPr="00A736D5" w:rsidRDefault="007540FA" w:rsidP="00A736D5">
            <w:pPr>
              <w:pStyle w:val="Default"/>
              <w:rPr>
                <w:rFonts w:ascii="Lucida Sans" w:hAnsi="Lucida Sans"/>
                <w:sz w:val="22"/>
                <w:szCs w:val="22"/>
              </w:rPr>
            </w:pPr>
          </w:p>
        </w:tc>
      </w:tr>
      <w:tr w:rsidR="007540FA" w:rsidTr="007540FA">
        <w:trPr>
          <w:trHeight w:val="735"/>
        </w:trPr>
        <w:tc>
          <w:tcPr>
            <w:tcW w:w="10650" w:type="dxa"/>
            <w:gridSpan w:val="4"/>
          </w:tcPr>
          <w:p w:rsidR="007540FA" w:rsidRDefault="007540FA" w:rsidP="00A736D5">
            <w:pPr>
              <w:pStyle w:val="Default"/>
              <w:rPr>
                <w:rFonts w:ascii="Lucida Sans" w:hAnsi="Lucida Sans"/>
                <w:sz w:val="22"/>
                <w:szCs w:val="22"/>
              </w:rPr>
            </w:pPr>
            <w:r w:rsidRPr="00A736D5">
              <w:rPr>
                <w:rFonts w:ascii="Lucida Sans" w:hAnsi="Lucida Sans"/>
                <w:sz w:val="22"/>
                <w:szCs w:val="22"/>
              </w:rPr>
              <w:t xml:space="preserve">Journal title: </w:t>
            </w:r>
          </w:p>
          <w:p w:rsidR="007540FA" w:rsidRDefault="007540FA" w:rsidP="00A736D5">
            <w:pPr>
              <w:pStyle w:val="Default"/>
              <w:rPr>
                <w:rFonts w:ascii="Lucida Sans" w:hAnsi="Lucida Sans"/>
                <w:sz w:val="22"/>
                <w:szCs w:val="22"/>
              </w:rPr>
            </w:pPr>
          </w:p>
        </w:tc>
      </w:tr>
      <w:tr w:rsidR="007540FA" w:rsidTr="007540FA">
        <w:trPr>
          <w:trHeight w:val="286"/>
        </w:trPr>
        <w:tc>
          <w:tcPr>
            <w:tcW w:w="2295" w:type="dxa"/>
          </w:tcPr>
          <w:p w:rsidR="007540FA" w:rsidRPr="00A736D5" w:rsidRDefault="007540FA" w:rsidP="00A736D5">
            <w:pPr>
              <w:pStyle w:val="Default"/>
              <w:rPr>
                <w:rFonts w:ascii="Lucida Sans" w:hAnsi="Lucida Sans"/>
                <w:sz w:val="22"/>
                <w:szCs w:val="22"/>
              </w:rPr>
            </w:pPr>
            <w:r w:rsidRPr="00A736D5">
              <w:rPr>
                <w:rFonts w:ascii="Lucida Sans" w:hAnsi="Lucida Sans"/>
                <w:sz w:val="22"/>
                <w:szCs w:val="22"/>
              </w:rPr>
              <w:t xml:space="preserve">Year: </w:t>
            </w:r>
            <w:r>
              <w:rPr>
                <w:rFonts w:ascii="Lucida Sans" w:hAnsi="Lucida Sans"/>
                <w:sz w:val="22"/>
                <w:szCs w:val="22"/>
              </w:rPr>
              <w:t xml:space="preserve">             </w:t>
            </w:r>
          </w:p>
        </w:tc>
        <w:tc>
          <w:tcPr>
            <w:tcW w:w="2865" w:type="dxa"/>
          </w:tcPr>
          <w:p w:rsidR="007540FA" w:rsidRPr="00A736D5" w:rsidRDefault="007540FA" w:rsidP="007540FA">
            <w:pPr>
              <w:pStyle w:val="Default"/>
              <w:rPr>
                <w:rFonts w:ascii="Lucida Sans" w:hAnsi="Lucida Sans"/>
                <w:sz w:val="22"/>
                <w:szCs w:val="22"/>
              </w:rPr>
            </w:pPr>
            <w:r>
              <w:rPr>
                <w:rFonts w:ascii="Lucida Sans" w:hAnsi="Lucida Sans"/>
                <w:sz w:val="22"/>
                <w:szCs w:val="22"/>
              </w:rPr>
              <w:t>Volume:</w:t>
            </w:r>
          </w:p>
        </w:tc>
        <w:tc>
          <w:tcPr>
            <w:tcW w:w="2820" w:type="dxa"/>
          </w:tcPr>
          <w:p w:rsidR="007540FA" w:rsidRPr="00A736D5" w:rsidRDefault="007540FA" w:rsidP="007540FA">
            <w:pPr>
              <w:pStyle w:val="Default"/>
              <w:rPr>
                <w:rFonts w:ascii="Lucida Sans" w:hAnsi="Lucida Sans"/>
                <w:sz w:val="22"/>
                <w:szCs w:val="22"/>
              </w:rPr>
            </w:pPr>
            <w:r>
              <w:rPr>
                <w:rFonts w:ascii="Lucida Sans" w:hAnsi="Lucida Sans"/>
                <w:sz w:val="22"/>
                <w:szCs w:val="22"/>
              </w:rPr>
              <w:t>Part/issue:</w:t>
            </w:r>
          </w:p>
        </w:tc>
        <w:tc>
          <w:tcPr>
            <w:tcW w:w="2670" w:type="dxa"/>
          </w:tcPr>
          <w:p w:rsidR="007540FA" w:rsidRDefault="007540FA" w:rsidP="007540FA">
            <w:pPr>
              <w:pStyle w:val="Default"/>
              <w:rPr>
                <w:rFonts w:ascii="Lucida Sans" w:hAnsi="Lucida Sans"/>
                <w:sz w:val="22"/>
                <w:szCs w:val="22"/>
              </w:rPr>
            </w:pPr>
            <w:r>
              <w:rPr>
                <w:rFonts w:ascii="Lucida Sans" w:hAnsi="Lucida Sans"/>
                <w:sz w:val="22"/>
                <w:szCs w:val="22"/>
              </w:rPr>
              <w:t>Pages:</w:t>
            </w:r>
          </w:p>
          <w:p w:rsidR="007540FA" w:rsidRPr="00A736D5" w:rsidRDefault="007540FA" w:rsidP="007540FA">
            <w:pPr>
              <w:pStyle w:val="Default"/>
              <w:rPr>
                <w:rFonts w:ascii="Lucida Sans" w:hAnsi="Lucida Sans"/>
                <w:sz w:val="22"/>
                <w:szCs w:val="22"/>
              </w:rPr>
            </w:pPr>
          </w:p>
        </w:tc>
      </w:tr>
      <w:tr w:rsidR="007540FA" w:rsidTr="007540FA">
        <w:trPr>
          <w:trHeight w:val="592"/>
        </w:trPr>
        <w:tc>
          <w:tcPr>
            <w:tcW w:w="10650" w:type="dxa"/>
            <w:gridSpan w:val="4"/>
          </w:tcPr>
          <w:p w:rsidR="007540FA" w:rsidRPr="00A736D5" w:rsidRDefault="007540FA" w:rsidP="007540FA">
            <w:r>
              <w:rPr>
                <w:sz w:val="23"/>
                <w:szCs w:val="23"/>
              </w:rPr>
              <w:t>Collection/shelfmark:</w:t>
            </w:r>
          </w:p>
        </w:tc>
      </w:tr>
    </w:tbl>
    <w:p w:rsidR="00A736D5" w:rsidRDefault="00A736D5" w:rsidP="00A736D5">
      <w:pPr>
        <w:pStyle w:val="Default"/>
      </w:pPr>
    </w:p>
    <w:p w:rsidR="00A736D5" w:rsidRDefault="00A736D5" w:rsidP="00A736D5">
      <w:pPr>
        <w:pStyle w:val="Default"/>
        <w:rPr>
          <w:rFonts w:ascii="Lucida Sans" w:hAnsi="Lucida Sans"/>
          <w:b/>
          <w:sz w:val="22"/>
          <w:szCs w:val="22"/>
        </w:rPr>
      </w:pPr>
      <w:r w:rsidRPr="00A736D5">
        <w:rPr>
          <w:rFonts w:ascii="Lucida Sans" w:hAnsi="Lucida Sans"/>
          <w:b/>
          <w:color w:val="auto"/>
          <w:sz w:val="22"/>
          <w:szCs w:val="22"/>
        </w:rPr>
        <w:t>OR</w:t>
      </w:r>
      <w:r w:rsidRPr="00A736D5">
        <w:rPr>
          <w:rFonts w:ascii="Lucida Sans" w:hAnsi="Lucida Sans"/>
          <w:color w:val="auto"/>
          <w:sz w:val="22"/>
          <w:szCs w:val="22"/>
        </w:rPr>
        <w:t xml:space="preserve"> </w:t>
      </w:r>
      <w:r w:rsidRPr="00A736D5">
        <w:rPr>
          <w:rFonts w:ascii="Lucida Sans" w:hAnsi="Lucida Sans"/>
          <w:b/>
          <w:sz w:val="22"/>
          <w:szCs w:val="22"/>
        </w:rPr>
        <w:t xml:space="preserve">the reasonable proportion of the </w:t>
      </w:r>
      <w:r w:rsidR="008358FD">
        <w:rPr>
          <w:rFonts w:ascii="Lucida Sans" w:hAnsi="Lucida Sans"/>
          <w:b/>
          <w:sz w:val="22"/>
          <w:szCs w:val="22"/>
        </w:rPr>
        <w:t>book/</w:t>
      </w:r>
      <w:r w:rsidRPr="00A736D5">
        <w:rPr>
          <w:rFonts w:ascii="Lucida Sans" w:hAnsi="Lucida Sans"/>
          <w:b/>
          <w:sz w:val="22"/>
          <w:szCs w:val="22"/>
        </w:rPr>
        <w:t>published work</w:t>
      </w:r>
    </w:p>
    <w:p w:rsidR="00ED1650" w:rsidRPr="00DC4273" w:rsidRDefault="00ED1650" w:rsidP="00ED1650">
      <w:pPr>
        <w:spacing w:after="120"/>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2820"/>
        <w:gridCol w:w="2670"/>
      </w:tblGrid>
      <w:tr w:rsidR="00ED1650" w:rsidTr="006E4128">
        <w:trPr>
          <w:trHeight w:val="436"/>
        </w:trPr>
        <w:tc>
          <w:tcPr>
            <w:tcW w:w="10650" w:type="dxa"/>
            <w:gridSpan w:val="3"/>
          </w:tcPr>
          <w:p w:rsidR="00ED1650" w:rsidRDefault="00ED1650" w:rsidP="00ED1650">
            <w:pPr>
              <w:pStyle w:val="Default"/>
              <w:rPr>
                <w:rFonts w:ascii="Lucida Sans" w:hAnsi="Lucida Sans"/>
                <w:sz w:val="22"/>
                <w:szCs w:val="22"/>
              </w:rPr>
            </w:pPr>
            <w:r>
              <w:rPr>
                <w:rFonts w:ascii="Lucida Sans" w:hAnsi="Lucida Sans"/>
                <w:sz w:val="22"/>
                <w:szCs w:val="22"/>
              </w:rPr>
              <w:t>Chapter/pages:</w:t>
            </w:r>
          </w:p>
          <w:p w:rsidR="00ED1650" w:rsidRDefault="00ED1650" w:rsidP="006E4128">
            <w:pPr>
              <w:pStyle w:val="Default"/>
            </w:pPr>
          </w:p>
        </w:tc>
      </w:tr>
      <w:tr w:rsidR="00ED1650" w:rsidTr="00ED1650">
        <w:trPr>
          <w:trHeight w:val="584"/>
        </w:trPr>
        <w:tc>
          <w:tcPr>
            <w:tcW w:w="10650" w:type="dxa"/>
            <w:gridSpan w:val="3"/>
          </w:tcPr>
          <w:p w:rsidR="00ED1650" w:rsidRPr="007540FA" w:rsidRDefault="00ED1650" w:rsidP="00ED1650">
            <w:pPr>
              <w:pStyle w:val="Default"/>
              <w:rPr>
                <w:rFonts w:ascii="Lucida Sans" w:hAnsi="Lucida Sans"/>
                <w:sz w:val="22"/>
                <w:szCs w:val="22"/>
              </w:rPr>
            </w:pPr>
            <w:r w:rsidRPr="007540FA">
              <w:rPr>
                <w:rFonts w:ascii="Lucida Sans" w:hAnsi="Lucida Sans"/>
                <w:sz w:val="22"/>
                <w:szCs w:val="22"/>
              </w:rPr>
              <w:t xml:space="preserve">Author: </w:t>
            </w:r>
          </w:p>
          <w:p w:rsidR="00ED1650" w:rsidRPr="00A736D5" w:rsidRDefault="00ED1650" w:rsidP="006E4128">
            <w:pPr>
              <w:pStyle w:val="Default"/>
              <w:rPr>
                <w:rFonts w:ascii="Lucida Sans" w:hAnsi="Lucida Sans"/>
                <w:sz w:val="22"/>
                <w:szCs w:val="22"/>
              </w:rPr>
            </w:pPr>
          </w:p>
        </w:tc>
      </w:tr>
      <w:tr w:rsidR="00ED1650" w:rsidTr="006E4128">
        <w:trPr>
          <w:trHeight w:val="735"/>
        </w:trPr>
        <w:tc>
          <w:tcPr>
            <w:tcW w:w="10650" w:type="dxa"/>
            <w:gridSpan w:val="3"/>
          </w:tcPr>
          <w:p w:rsidR="00ED1650" w:rsidRPr="007540FA" w:rsidRDefault="00ED1650" w:rsidP="00ED1650">
            <w:pPr>
              <w:pStyle w:val="Default"/>
              <w:rPr>
                <w:rFonts w:ascii="Lucida Sans" w:hAnsi="Lucida Sans"/>
                <w:sz w:val="22"/>
                <w:szCs w:val="22"/>
              </w:rPr>
            </w:pPr>
            <w:r w:rsidRPr="007540FA">
              <w:rPr>
                <w:rFonts w:ascii="Lucida Sans" w:hAnsi="Lucida Sans"/>
                <w:sz w:val="22"/>
                <w:szCs w:val="22"/>
              </w:rPr>
              <w:t xml:space="preserve">Title: </w:t>
            </w:r>
          </w:p>
          <w:p w:rsidR="00ED1650" w:rsidRDefault="00ED1650" w:rsidP="006E4128">
            <w:pPr>
              <w:pStyle w:val="Default"/>
              <w:rPr>
                <w:rFonts w:ascii="Lucida Sans" w:hAnsi="Lucida Sans"/>
                <w:sz w:val="22"/>
                <w:szCs w:val="22"/>
              </w:rPr>
            </w:pPr>
          </w:p>
        </w:tc>
      </w:tr>
      <w:tr w:rsidR="00ED1650" w:rsidTr="005D59F4">
        <w:trPr>
          <w:trHeight w:val="286"/>
        </w:trPr>
        <w:tc>
          <w:tcPr>
            <w:tcW w:w="5160" w:type="dxa"/>
          </w:tcPr>
          <w:p w:rsidR="00ED1650" w:rsidRPr="00A736D5" w:rsidRDefault="00ED1650" w:rsidP="006E4128">
            <w:pPr>
              <w:pStyle w:val="Default"/>
              <w:rPr>
                <w:rFonts w:ascii="Lucida Sans" w:hAnsi="Lucida Sans"/>
                <w:sz w:val="22"/>
                <w:szCs w:val="22"/>
              </w:rPr>
            </w:pPr>
            <w:r>
              <w:rPr>
                <w:rFonts w:ascii="Lucida Sans" w:hAnsi="Lucida Sans"/>
                <w:sz w:val="22"/>
                <w:szCs w:val="22"/>
              </w:rPr>
              <w:t>Publisher</w:t>
            </w:r>
            <w:r w:rsidRPr="00A736D5">
              <w:rPr>
                <w:rFonts w:ascii="Lucida Sans" w:hAnsi="Lucida Sans"/>
                <w:sz w:val="22"/>
                <w:szCs w:val="22"/>
              </w:rPr>
              <w:t xml:space="preserve"> </w:t>
            </w:r>
            <w:r>
              <w:rPr>
                <w:rFonts w:ascii="Lucida Sans" w:hAnsi="Lucida Sans"/>
                <w:sz w:val="22"/>
                <w:szCs w:val="22"/>
              </w:rPr>
              <w:t xml:space="preserve">             </w:t>
            </w:r>
          </w:p>
        </w:tc>
        <w:tc>
          <w:tcPr>
            <w:tcW w:w="2820" w:type="dxa"/>
          </w:tcPr>
          <w:p w:rsidR="00ED1650" w:rsidRPr="00A736D5" w:rsidRDefault="00ED1650" w:rsidP="006E4128">
            <w:pPr>
              <w:pStyle w:val="Default"/>
              <w:rPr>
                <w:rFonts w:ascii="Lucida Sans" w:hAnsi="Lucida Sans"/>
                <w:sz w:val="22"/>
                <w:szCs w:val="22"/>
              </w:rPr>
            </w:pPr>
            <w:r>
              <w:rPr>
                <w:rFonts w:ascii="Lucida Sans" w:hAnsi="Lucida Sans"/>
                <w:sz w:val="22"/>
                <w:szCs w:val="22"/>
              </w:rPr>
              <w:t>Year:</w:t>
            </w:r>
          </w:p>
        </w:tc>
        <w:tc>
          <w:tcPr>
            <w:tcW w:w="2670" w:type="dxa"/>
          </w:tcPr>
          <w:p w:rsidR="00ED1650" w:rsidRDefault="00ED1650" w:rsidP="006E4128">
            <w:pPr>
              <w:pStyle w:val="Default"/>
              <w:rPr>
                <w:rFonts w:ascii="Lucida Sans" w:hAnsi="Lucida Sans"/>
                <w:sz w:val="22"/>
                <w:szCs w:val="22"/>
              </w:rPr>
            </w:pPr>
            <w:r>
              <w:rPr>
                <w:rFonts w:ascii="Lucida Sans" w:hAnsi="Lucida Sans"/>
                <w:sz w:val="22"/>
                <w:szCs w:val="22"/>
              </w:rPr>
              <w:t>Edition:</w:t>
            </w:r>
          </w:p>
          <w:p w:rsidR="00ED1650" w:rsidRPr="00A736D5" w:rsidRDefault="00ED1650" w:rsidP="006E4128">
            <w:pPr>
              <w:pStyle w:val="Default"/>
              <w:rPr>
                <w:rFonts w:ascii="Lucida Sans" w:hAnsi="Lucida Sans"/>
                <w:sz w:val="22"/>
                <w:szCs w:val="22"/>
              </w:rPr>
            </w:pPr>
          </w:p>
        </w:tc>
      </w:tr>
      <w:tr w:rsidR="00ED1650" w:rsidTr="006E4128">
        <w:trPr>
          <w:trHeight w:val="592"/>
        </w:trPr>
        <w:tc>
          <w:tcPr>
            <w:tcW w:w="10650" w:type="dxa"/>
            <w:gridSpan w:val="3"/>
          </w:tcPr>
          <w:p w:rsidR="00ED1650" w:rsidRPr="00A736D5" w:rsidRDefault="00ED1650" w:rsidP="006E4128">
            <w:r>
              <w:rPr>
                <w:sz w:val="23"/>
                <w:szCs w:val="23"/>
              </w:rPr>
              <w:t>Collection/shelfmark:</w:t>
            </w:r>
          </w:p>
        </w:tc>
      </w:tr>
    </w:tbl>
    <w:p w:rsidR="00ED1650" w:rsidRDefault="00ED1650" w:rsidP="00A736D5">
      <w:pPr>
        <w:pStyle w:val="Default"/>
        <w:rPr>
          <w:rFonts w:ascii="Lucida Sans" w:hAnsi="Lucida Sans"/>
          <w:b/>
          <w:sz w:val="22"/>
          <w:szCs w:val="22"/>
        </w:rPr>
      </w:pPr>
    </w:p>
    <w:p w:rsidR="00FC4653" w:rsidRDefault="00B47357" w:rsidP="00AA5B4F">
      <w:pPr>
        <w:spacing w:before="240"/>
        <w:rPr>
          <w:b/>
        </w:rPr>
      </w:pPr>
      <w:r>
        <w:rPr>
          <w:b/>
          <w:noProof/>
          <w:lang w:eastAsia="en-GB"/>
        </w:rPr>
        <mc:AlternateContent>
          <mc:Choice Requires="wps">
            <w:drawing>
              <wp:anchor distT="0" distB="0" distL="114300" distR="114300" simplePos="0" relativeHeight="251666432" behindDoc="0" locked="0" layoutInCell="1" allowOverlap="1" wp14:anchorId="4B8D4894" wp14:editId="062642F1">
                <wp:simplePos x="0" y="0"/>
                <wp:positionH relativeFrom="column">
                  <wp:posOffset>2419350</wp:posOffset>
                </wp:positionH>
                <wp:positionV relativeFrom="paragraph">
                  <wp:posOffset>482600</wp:posOffset>
                </wp:positionV>
                <wp:extent cx="2476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B47357" w:rsidRDefault="00B47357" w:rsidP="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0.5pt;margin-top:38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" fillcolor="window" strokeweight=".5pt">
                <v:textbox>
                  <w:txbxContent>
                    <w:p w:rsidR="00B47357" w:rsidRDefault="00B47357" w:rsidP="00B47357"/>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463DDFD3" wp14:editId="4EC08A7A">
                <wp:simplePos x="0" y="0"/>
                <wp:positionH relativeFrom="column">
                  <wp:posOffset>95250</wp:posOffset>
                </wp:positionH>
                <wp:positionV relativeFrom="paragraph">
                  <wp:posOffset>482600</wp:posOffset>
                </wp:positionV>
                <wp:extent cx="2476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357" w:rsidRDefault="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7.5pt;margin-top:38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" fillcolor="white [3201]" strokeweight=".5pt">
                <v:textbox>
                  <w:txbxContent>
                    <w:p w:rsidR="00B47357" w:rsidRDefault="00B47357"/>
                  </w:txbxContent>
                </v:textbox>
              </v:shape>
            </w:pict>
          </mc:Fallback>
        </mc:AlternateContent>
      </w:r>
      <w:r w:rsidR="00FC4653" w:rsidRPr="00FC4653">
        <w:rPr>
          <w:b/>
        </w:rPr>
        <w:t>In the following format (please tick box)</w:t>
      </w:r>
    </w:p>
    <w:p w:rsidR="00B47357" w:rsidRPr="00B47357" w:rsidRDefault="00B47357" w:rsidP="00B47357">
      <w:pPr>
        <w:spacing w:before="240"/>
        <w:ind w:left="4320" w:hanging="3600"/>
      </w:pPr>
      <w:r w:rsidRPr="00B47357">
        <w:rPr>
          <w:noProof/>
          <w:lang w:eastAsia="en-GB"/>
        </w:rPr>
        <mc:AlternateContent>
          <mc:Choice Requires="wps">
            <w:drawing>
              <wp:anchor distT="0" distB="0" distL="114300" distR="114300" simplePos="0" relativeHeight="251667456" behindDoc="0" locked="0" layoutInCell="1" allowOverlap="1" wp14:anchorId="00EA6543" wp14:editId="3B3B6C0B">
                <wp:simplePos x="0" y="0"/>
                <wp:positionH relativeFrom="column">
                  <wp:posOffset>2800350</wp:posOffset>
                </wp:positionH>
                <wp:positionV relativeFrom="paragraph">
                  <wp:posOffset>244475</wp:posOffset>
                </wp:positionV>
                <wp:extent cx="304800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48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357" w:rsidRDefault="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220.5pt;margin-top:19.25pt;width:240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xlgIAALk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" fillcolor="white [3201]" strokeweight=".5pt">
                <v:textbox>
                  <w:txbxContent>
                    <w:p w:rsidR="00B47357" w:rsidRDefault="00B47357"/>
                  </w:txbxContent>
                </v:textbox>
              </v:shape>
            </w:pict>
          </mc:Fallback>
        </mc:AlternateContent>
      </w:r>
      <w:r w:rsidRPr="00B47357">
        <w:t xml:space="preserve">Paper i.e. photocopies </w:t>
      </w:r>
      <w:r w:rsidRPr="00B47357">
        <w:tab/>
        <w:t>Digital – please specify format e.g. jpg, pdf</w:t>
      </w:r>
    </w:p>
    <w:p w:rsidR="00B47357" w:rsidRPr="00B47357" w:rsidRDefault="00B47357" w:rsidP="00B47357">
      <w:pPr>
        <w:spacing w:before="240"/>
      </w:pPr>
    </w:p>
    <w:p w:rsidR="00FC4653" w:rsidRPr="00B47357" w:rsidRDefault="00B47357" w:rsidP="003C7525">
      <w:pPr>
        <w:spacing w:before="240"/>
        <w:ind w:left="3600"/>
      </w:pPr>
      <w:r w:rsidRPr="00B47357">
        <w:t xml:space="preserve">We will contact you to discuss </w:t>
      </w:r>
      <w:r w:rsidR="003C7525">
        <w:t xml:space="preserve">your requirements </w:t>
      </w:r>
      <w:r w:rsidRPr="00B47357">
        <w:t>if necessary.</w:t>
      </w:r>
    </w:p>
    <w:p w:rsidR="002126A0" w:rsidRPr="00DC4273" w:rsidRDefault="002126A0" w:rsidP="00AA5B4F">
      <w:pPr>
        <w:spacing w:before="240"/>
        <w:rPr>
          <w:b/>
        </w:rPr>
      </w:pPr>
      <w:r w:rsidRPr="00DC4273">
        <w:rPr>
          <w:b/>
        </w:rPr>
        <w:t>2. I declare that (please tick ONE of the boxes at a)-c):</w:t>
      </w:r>
    </w:p>
    <w:p w:rsidR="002126A0" w:rsidRDefault="00AA5B4F" w:rsidP="002126A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15875</wp:posOffset>
                </wp:positionV>
                <wp:extent cx="247650" cy="209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B4F" w:rsidRDefault="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27pt;margin-top:1.2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" fillcolor="white [3201]" strokeweight=".5pt">
                <v:textbox>
                  <w:txbxContent>
                    <w:p w:rsidR="00AA5B4F" w:rsidRDefault="00AA5B4F"/>
                  </w:txbxContent>
                </v:textbox>
              </v:shape>
            </w:pict>
          </mc:Fallback>
        </mc:AlternateContent>
      </w:r>
      <w:r w:rsidR="002126A0">
        <w:t xml:space="preserve">a).  </w:t>
      </w:r>
      <w:r>
        <w:tab/>
      </w:r>
      <w:r>
        <w:tab/>
      </w:r>
      <w:r w:rsidR="002126A0">
        <w:t>the abo</w:t>
      </w:r>
      <w:r>
        <w:t>ve work is outside of copyright</w:t>
      </w:r>
      <w:r w:rsidR="002126A0">
        <w:t xml:space="preserve"> </w:t>
      </w:r>
      <w:r w:rsidR="002126A0" w:rsidRPr="00AA5B4F">
        <w:rPr>
          <w:b/>
        </w:rPr>
        <w:t>OR</w:t>
      </w:r>
    </w:p>
    <w:p w:rsidR="00AA5B4F" w:rsidRDefault="00AA5B4F" w:rsidP="00AA5B4F">
      <w:r w:rsidRPr="00AA5B4F">
        <w:rPr>
          <w:noProof/>
          <w:lang w:eastAsia="en-GB"/>
        </w:rPr>
        <mc:AlternateContent>
          <mc:Choice Requires="wps">
            <w:drawing>
              <wp:anchor distT="0" distB="0" distL="114300" distR="114300" simplePos="0" relativeHeight="251661312" behindDoc="0" locked="0" layoutInCell="1" allowOverlap="1" wp14:anchorId="222FE4B2" wp14:editId="22655363">
                <wp:simplePos x="0" y="0"/>
                <wp:positionH relativeFrom="column">
                  <wp:posOffset>342900</wp:posOffset>
                </wp:positionH>
                <wp:positionV relativeFrom="paragraph">
                  <wp:posOffset>15875</wp:posOffset>
                </wp:positionV>
                <wp:extent cx="24765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rsidR="00AA5B4F" w:rsidRDefault="00AA5B4F" w:rsidP="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27pt;margin-top:1.25pt;width:19.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" fillcolor="window" strokeweight=".5pt">
                <v:textbox>
                  <w:txbxContent>
                    <w:p w:rsidR="00AA5B4F" w:rsidRDefault="00AA5B4F" w:rsidP="00AA5B4F"/>
                  </w:txbxContent>
                </v:textbox>
              </v:shape>
            </w:pict>
          </mc:Fallback>
        </mc:AlternateContent>
      </w:r>
      <w:r w:rsidR="002126A0">
        <w:t xml:space="preserve">b).  </w:t>
      </w:r>
      <w:r>
        <w:tab/>
      </w:r>
      <w:r>
        <w:tab/>
      </w:r>
      <w:r w:rsidR="002126A0">
        <w:t xml:space="preserve">the above work is protected by copyright but the copy is required by me for the purposes of non-commercial research or private study.  </w:t>
      </w:r>
    </w:p>
    <w:p w:rsidR="00AA5B4F" w:rsidRDefault="002126A0" w:rsidP="00AA5B4F">
      <w:pPr>
        <w:pStyle w:val="ListParagraph"/>
        <w:numPr>
          <w:ilvl w:val="0"/>
          <w:numId w:val="13"/>
        </w:numPr>
      </w:pPr>
      <w:r>
        <w:lastRenderedPageBreak/>
        <w:t>I have not previously been supplied with a copy of the same material by you or an</w:t>
      </w:r>
      <w:r w:rsidR="00AA5B4F">
        <w:t>y other librarian or archivist.</w:t>
      </w:r>
    </w:p>
    <w:p w:rsidR="00AA5B4F" w:rsidRDefault="002126A0" w:rsidP="002126A0">
      <w:pPr>
        <w:pStyle w:val="ListParagraph"/>
        <w:numPr>
          <w:ilvl w:val="0"/>
          <w:numId w:val="13"/>
        </w:numPr>
      </w:pPr>
      <w:r>
        <w:t xml:space="preserve">I will </w:t>
      </w:r>
      <w:r w:rsidR="00EA70D9">
        <w:t xml:space="preserve">not use the copy except for </w:t>
      </w:r>
      <w:r>
        <w:t>research for a non-commercial purpose or private study and will not suppl</w:t>
      </w:r>
      <w:r w:rsidR="00AA5B4F">
        <w:t>y the copy to any other person</w:t>
      </w:r>
    </w:p>
    <w:p w:rsidR="002126A0" w:rsidRDefault="00AA5B4F" w:rsidP="002126A0">
      <w:pPr>
        <w:pStyle w:val="ListParagraph"/>
        <w:numPr>
          <w:ilvl w:val="0"/>
          <w:numId w:val="13"/>
        </w:numPr>
      </w:pPr>
      <w:r w:rsidRPr="00AA5B4F">
        <w:rPr>
          <w:noProof/>
          <w:lang w:eastAsia="en-GB"/>
        </w:rPr>
        <mc:AlternateContent>
          <mc:Choice Requires="wps">
            <w:drawing>
              <wp:anchor distT="0" distB="0" distL="114300" distR="114300" simplePos="0" relativeHeight="251663360" behindDoc="0" locked="0" layoutInCell="1" allowOverlap="1" wp14:anchorId="20B56927" wp14:editId="6A8FB13E">
                <wp:simplePos x="0" y="0"/>
                <wp:positionH relativeFrom="column">
                  <wp:posOffset>342900</wp:posOffset>
                </wp:positionH>
                <wp:positionV relativeFrom="paragraph">
                  <wp:posOffset>692150</wp:posOffset>
                </wp:positionV>
                <wp:extent cx="24765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rsidR="00AA5B4F" w:rsidRDefault="00AA5B4F" w:rsidP="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left:0;text-align:left;margin-left:27pt;margin-top:54.5pt;width:19.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" fillcolor="window" strokeweight=".5pt">
                <v:textbox>
                  <w:txbxContent>
                    <w:p w:rsidR="00AA5B4F" w:rsidRDefault="00AA5B4F" w:rsidP="00AA5B4F"/>
                  </w:txbxContent>
                </v:textbox>
              </v:shape>
            </w:pict>
          </mc:Fallback>
        </mc:AlternateContent>
      </w:r>
      <w:r w:rsidR="002126A0" w:rsidRPr="00AA5B4F">
        <w:rPr>
          <w:b/>
        </w:rPr>
        <w:t>and</w:t>
      </w:r>
      <w:r>
        <w:t xml:space="preserve"> </w:t>
      </w:r>
      <w:r w:rsidR="002126A0">
        <w:t xml:space="preserve">to the best of my knowledge the work had not been published before the document was deposited in your library/archive and the copyright owner has not prohibited copying of the work.  </w:t>
      </w:r>
      <w:r w:rsidR="002126A0" w:rsidRPr="00AA5B4F">
        <w:rPr>
          <w:b/>
        </w:rPr>
        <w:t>OR</w:t>
      </w:r>
    </w:p>
    <w:p w:rsidR="002126A0" w:rsidRDefault="00AA5B4F" w:rsidP="002126A0">
      <w:r>
        <w:t xml:space="preserve">c). </w:t>
      </w:r>
      <w:r w:rsidR="002126A0">
        <w:t xml:space="preserve"> </w:t>
      </w:r>
      <w:r>
        <w:tab/>
      </w:r>
      <w:r>
        <w:tab/>
      </w:r>
      <w:r w:rsidR="002126A0">
        <w:t>the above work is protected by copyright. I require a copy for purposes other than those outlined in b). I have the written permission of the copyright owner and will make this available to Special Collections staff on request.</w:t>
      </w:r>
    </w:p>
    <w:p w:rsidR="002126A0" w:rsidRDefault="002126A0" w:rsidP="002126A0">
      <w:r w:rsidRPr="00DC4273">
        <w:rPr>
          <w:b/>
        </w:rPr>
        <w:t>3. I understand</w:t>
      </w:r>
      <w:r>
        <w:t xml:space="preserve"> that supply of this material by Special Collections does not confer the right to reproduce, quote or publish it. Written consent for this must be obtained from Special Collections in addition to the consent of the copyright owner (when applicable).</w:t>
      </w:r>
    </w:p>
    <w:p w:rsidR="002126A0" w:rsidRDefault="002126A0" w:rsidP="002126A0">
      <w:r w:rsidRPr="00DC4273">
        <w:rPr>
          <w:b/>
        </w:rPr>
        <w:t>4. I understand</w:t>
      </w:r>
      <w:r>
        <w:t xml:space="preserve"> that if the declaration is false in any material particular the copy supplied to me by you will be an infringing copy and that I shall be liable for infringement of copyright as if I had made the copy myself. </w:t>
      </w:r>
    </w:p>
    <w:tbl>
      <w:tblPr>
        <w:tblW w:w="109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7830"/>
      </w:tblGrid>
      <w:tr w:rsidR="003C7525" w:rsidTr="00F379F6">
        <w:trPr>
          <w:trHeight w:val="660"/>
        </w:trPr>
        <w:tc>
          <w:tcPr>
            <w:tcW w:w="3150" w:type="dxa"/>
          </w:tcPr>
          <w:p w:rsidR="003C7525" w:rsidRDefault="003C7525" w:rsidP="00AA5B4F">
            <w:r>
              <w:t>Date</w:t>
            </w:r>
          </w:p>
        </w:tc>
        <w:tc>
          <w:tcPr>
            <w:tcW w:w="7830" w:type="dxa"/>
          </w:tcPr>
          <w:p w:rsidR="003C7525" w:rsidRDefault="003C7525" w:rsidP="00AA5B4F">
            <w:r>
              <w:t>UB/student number</w:t>
            </w:r>
          </w:p>
        </w:tc>
      </w:tr>
      <w:tr w:rsidR="003C7525" w:rsidTr="007964A8">
        <w:trPr>
          <w:trHeight w:val="390"/>
        </w:trPr>
        <w:tc>
          <w:tcPr>
            <w:tcW w:w="10980" w:type="dxa"/>
            <w:gridSpan w:val="2"/>
          </w:tcPr>
          <w:p w:rsidR="003C7525" w:rsidRDefault="003C7525" w:rsidP="00AA5B4F">
            <w:pPr>
              <w:ind w:left="30"/>
            </w:pPr>
            <w:r>
              <w:t>Name</w:t>
            </w:r>
          </w:p>
        </w:tc>
      </w:tr>
      <w:tr w:rsidR="003C7525" w:rsidTr="00CB3EE6">
        <w:trPr>
          <w:trHeight w:val="390"/>
        </w:trPr>
        <w:tc>
          <w:tcPr>
            <w:tcW w:w="10980" w:type="dxa"/>
            <w:gridSpan w:val="2"/>
          </w:tcPr>
          <w:p w:rsidR="003C7525" w:rsidRDefault="003C7525" w:rsidP="00AA5B4F">
            <w:pPr>
              <w:ind w:left="30"/>
            </w:pPr>
            <w:r>
              <w:t>Address</w:t>
            </w:r>
          </w:p>
          <w:p w:rsidR="003C7525" w:rsidRDefault="003C7525" w:rsidP="00AA5B4F">
            <w:pPr>
              <w:ind w:left="30"/>
            </w:pPr>
          </w:p>
          <w:p w:rsidR="003C7525" w:rsidRDefault="003C7525" w:rsidP="00AA5B4F">
            <w:pPr>
              <w:ind w:left="30"/>
            </w:pPr>
          </w:p>
        </w:tc>
      </w:tr>
      <w:tr w:rsidR="003C7525" w:rsidTr="008F36A8">
        <w:trPr>
          <w:trHeight w:val="390"/>
        </w:trPr>
        <w:tc>
          <w:tcPr>
            <w:tcW w:w="10980" w:type="dxa"/>
            <w:gridSpan w:val="2"/>
          </w:tcPr>
          <w:p w:rsidR="003C7525" w:rsidRDefault="003C7525" w:rsidP="00AA5B4F">
            <w:pPr>
              <w:ind w:left="30"/>
            </w:pPr>
            <w:r>
              <w:t>Contact telephone/email</w:t>
            </w:r>
          </w:p>
        </w:tc>
      </w:tr>
    </w:tbl>
    <w:p w:rsidR="002126A0" w:rsidRPr="00DC4273" w:rsidRDefault="00533B58" w:rsidP="00AA5B4F">
      <w:pPr>
        <w:spacing w:before="120"/>
        <w:rPr>
          <w:b/>
        </w:rPr>
      </w:pPr>
      <w:r>
        <w:rPr>
          <w:b/>
        </w:rPr>
        <w:t>All c</w:t>
      </w:r>
      <w:r w:rsidR="002126A0" w:rsidRPr="00DC4273">
        <w:rPr>
          <w:b/>
        </w:rPr>
        <w:t>opying of Special Collections is at the discretion of Special Collections staff, subject to UK copyright law and to the condition of the original item.</w:t>
      </w:r>
    </w:p>
    <w:p w:rsidR="002126A0" w:rsidRDefault="002126A0" w:rsidP="002126A0">
      <w:r>
        <w:t>Special Collections</w:t>
      </w:r>
      <w:r w:rsidR="00AA5B4F">
        <w:br/>
      </w:r>
      <w:r>
        <w:t>J.B. Priestley Library, University of Bradford, Bradford. BD7 1DP.</w:t>
      </w:r>
      <w:r w:rsidR="00AA5B4F">
        <w:br/>
      </w:r>
      <w:r>
        <w:t>Email: special-collections@bradford.ac.uk</w:t>
      </w:r>
      <w:r w:rsidR="00AA5B4F">
        <w:br/>
      </w:r>
      <w:r>
        <w:t>Telephone: +44 (0) 1274 235256</w:t>
      </w:r>
    </w:p>
    <w:p w:rsidR="002126A0" w:rsidRDefault="002126A0" w:rsidP="007A0072">
      <w:pPr>
        <w:spacing w:before="240"/>
      </w:pPr>
      <w:r>
        <w:t>Cheques to be made payable to “University of Bradford”.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1142"/>
        <w:gridCol w:w="2713"/>
        <w:gridCol w:w="1081"/>
      </w:tblGrid>
      <w:tr w:rsidR="00ED3982" w:rsidRPr="00E95552" w:rsidTr="007A0072">
        <w:trPr>
          <w:gridAfter w:val="2"/>
          <w:wAfter w:w="3794" w:type="dxa"/>
          <w:trHeight w:val="543"/>
        </w:trPr>
        <w:tc>
          <w:tcPr>
            <w:tcW w:w="4885" w:type="dxa"/>
            <w:gridSpan w:val="2"/>
          </w:tcPr>
          <w:p w:rsidR="00ED3982" w:rsidRPr="00ED3982" w:rsidRDefault="00ED3982" w:rsidP="004E5501">
            <w:r w:rsidRPr="00ED3982">
              <w:rPr>
                <w:b/>
              </w:rPr>
              <w:t>STAFF USE ONLY</w:t>
            </w:r>
          </w:p>
        </w:tc>
      </w:tr>
      <w:tr w:rsidR="00ED1650" w:rsidRPr="00E95552" w:rsidTr="007A0072">
        <w:trPr>
          <w:trHeight w:val="543"/>
        </w:trPr>
        <w:tc>
          <w:tcPr>
            <w:tcW w:w="3743" w:type="dxa"/>
          </w:tcPr>
          <w:p w:rsidR="00ED1650" w:rsidRPr="00ED3982" w:rsidRDefault="00ED1650" w:rsidP="004E5501">
            <w:r>
              <w:t>R</w:t>
            </w:r>
            <w:r w:rsidRPr="00ED3982">
              <w:t>equest taken by</w:t>
            </w:r>
          </w:p>
        </w:tc>
        <w:tc>
          <w:tcPr>
            <w:tcW w:w="1142" w:type="dxa"/>
          </w:tcPr>
          <w:p w:rsidR="00ED1650" w:rsidRPr="00ED3982" w:rsidRDefault="00ED1650" w:rsidP="004E5501"/>
        </w:tc>
        <w:tc>
          <w:tcPr>
            <w:tcW w:w="2713" w:type="dxa"/>
          </w:tcPr>
          <w:p w:rsidR="00ED1650" w:rsidRPr="00E95552" w:rsidRDefault="00ED1650" w:rsidP="006E4128">
            <w:pPr>
              <w:spacing w:after="200" w:line="276" w:lineRule="auto"/>
            </w:pPr>
            <w:r>
              <w:t>Total to pay</w:t>
            </w:r>
          </w:p>
        </w:tc>
        <w:tc>
          <w:tcPr>
            <w:tcW w:w="1081" w:type="dxa"/>
          </w:tcPr>
          <w:p w:rsidR="00ED1650" w:rsidRPr="00E95552" w:rsidRDefault="00ED1650" w:rsidP="006E4128">
            <w:pPr>
              <w:spacing w:after="200" w:line="276" w:lineRule="auto"/>
            </w:pPr>
          </w:p>
        </w:tc>
      </w:tr>
      <w:tr w:rsidR="00ED1650" w:rsidRPr="00E95552" w:rsidTr="007A0072">
        <w:trPr>
          <w:trHeight w:val="528"/>
        </w:trPr>
        <w:tc>
          <w:tcPr>
            <w:tcW w:w="3743" w:type="dxa"/>
          </w:tcPr>
          <w:p w:rsidR="00ED1650" w:rsidRPr="00ED3982" w:rsidRDefault="00ED1650" w:rsidP="004E5501">
            <w:r>
              <w:t>Copyright checked</w:t>
            </w:r>
          </w:p>
        </w:tc>
        <w:tc>
          <w:tcPr>
            <w:tcW w:w="1142" w:type="dxa"/>
          </w:tcPr>
          <w:p w:rsidR="00ED1650" w:rsidRPr="00ED3982" w:rsidRDefault="00ED1650" w:rsidP="004E5501"/>
        </w:tc>
        <w:tc>
          <w:tcPr>
            <w:tcW w:w="2713" w:type="dxa"/>
            <w:shd w:val="clear" w:color="auto" w:fill="auto"/>
          </w:tcPr>
          <w:p w:rsidR="00ED1650" w:rsidRPr="00E95552" w:rsidRDefault="00ED1650" w:rsidP="006E4128">
            <w:pPr>
              <w:spacing w:after="200" w:line="276" w:lineRule="auto"/>
            </w:pPr>
            <w:r w:rsidRPr="00ED3982">
              <w:t>Payment received</w:t>
            </w:r>
          </w:p>
        </w:tc>
        <w:tc>
          <w:tcPr>
            <w:tcW w:w="1081" w:type="dxa"/>
            <w:shd w:val="clear" w:color="auto" w:fill="auto"/>
          </w:tcPr>
          <w:p w:rsidR="00ED1650" w:rsidRPr="00E95552" w:rsidRDefault="00ED1650" w:rsidP="006E4128">
            <w:pPr>
              <w:spacing w:after="200" w:line="276" w:lineRule="auto"/>
            </w:pPr>
          </w:p>
        </w:tc>
      </w:tr>
      <w:tr w:rsidR="00ED1650" w:rsidRPr="00E95552" w:rsidTr="007A0072">
        <w:trPr>
          <w:trHeight w:val="543"/>
        </w:trPr>
        <w:tc>
          <w:tcPr>
            <w:tcW w:w="3743" w:type="dxa"/>
          </w:tcPr>
          <w:p w:rsidR="00ED1650" w:rsidRPr="00ED3982" w:rsidRDefault="00ED1650" w:rsidP="003C7525">
            <w:r w:rsidRPr="00ED3982">
              <w:t>____ copies</w:t>
            </w:r>
            <w:r>
              <w:t>/scans</w:t>
            </w:r>
            <w:r w:rsidRPr="00ED3982">
              <w:t xml:space="preserve"> @ ___ each</w:t>
            </w:r>
          </w:p>
        </w:tc>
        <w:tc>
          <w:tcPr>
            <w:tcW w:w="1142" w:type="dxa"/>
          </w:tcPr>
          <w:p w:rsidR="00ED1650" w:rsidRPr="00ED3982" w:rsidRDefault="00ED1650" w:rsidP="004E5501"/>
        </w:tc>
        <w:tc>
          <w:tcPr>
            <w:tcW w:w="2713" w:type="dxa"/>
            <w:shd w:val="clear" w:color="auto" w:fill="auto"/>
          </w:tcPr>
          <w:p w:rsidR="00ED1650" w:rsidRPr="00E95552" w:rsidRDefault="00ED1650" w:rsidP="006E4128">
            <w:pPr>
              <w:spacing w:after="200" w:line="276" w:lineRule="auto"/>
            </w:pPr>
            <w:r w:rsidRPr="00ED3982">
              <w:t>Copies sent</w:t>
            </w:r>
          </w:p>
        </w:tc>
        <w:tc>
          <w:tcPr>
            <w:tcW w:w="1081" w:type="dxa"/>
            <w:shd w:val="clear" w:color="auto" w:fill="auto"/>
          </w:tcPr>
          <w:p w:rsidR="00ED1650" w:rsidRPr="00E95552" w:rsidRDefault="00ED1650" w:rsidP="006E4128">
            <w:pPr>
              <w:spacing w:after="200" w:line="276" w:lineRule="auto"/>
            </w:pPr>
          </w:p>
        </w:tc>
      </w:tr>
      <w:tr w:rsidR="00ED1650" w:rsidRPr="00E95552" w:rsidTr="007A0072">
        <w:trPr>
          <w:trHeight w:val="543"/>
        </w:trPr>
        <w:tc>
          <w:tcPr>
            <w:tcW w:w="3743" w:type="dxa"/>
          </w:tcPr>
          <w:p w:rsidR="00ED1650" w:rsidRPr="00ED3982" w:rsidRDefault="00ED1650" w:rsidP="004E5501">
            <w:r w:rsidRPr="00ED3982">
              <w:t>Postage, handling</w:t>
            </w:r>
            <w:r>
              <w:t>, DVD cost etc</w:t>
            </w:r>
          </w:p>
        </w:tc>
        <w:tc>
          <w:tcPr>
            <w:tcW w:w="1142" w:type="dxa"/>
          </w:tcPr>
          <w:p w:rsidR="00ED1650" w:rsidRPr="00ED3982" w:rsidRDefault="00ED1650" w:rsidP="004E5501"/>
        </w:tc>
        <w:tc>
          <w:tcPr>
            <w:tcW w:w="3794" w:type="dxa"/>
            <w:gridSpan w:val="2"/>
            <w:tcBorders>
              <w:bottom w:val="nil"/>
              <w:right w:val="nil"/>
            </w:tcBorders>
            <w:shd w:val="clear" w:color="auto" w:fill="auto"/>
          </w:tcPr>
          <w:p w:rsidR="00ED1650" w:rsidRPr="00E95552" w:rsidRDefault="00ED1650">
            <w:pPr>
              <w:spacing w:after="200" w:line="276" w:lineRule="auto"/>
            </w:pPr>
          </w:p>
        </w:tc>
      </w:tr>
    </w:tbl>
    <w:p w:rsidR="00781200" w:rsidRPr="00F85360" w:rsidRDefault="00781200" w:rsidP="00ED1650"/>
    <w:sectPr w:rsidR="00781200" w:rsidRPr="00F85360" w:rsidSect="00F85360">
      <w:headerReference w:type="first" r:id="rId9"/>
      <w:pgSz w:w="11906" w:h="16838"/>
      <w:pgMar w:top="720" w:right="720" w:bottom="720" w:left="720" w:header="708" w:footer="5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A0" w:rsidRDefault="002126A0" w:rsidP="00543BB9">
      <w:pPr>
        <w:spacing w:after="0" w:line="240" w:lineRule="auto"/>
      </w:pPr>
      <w:r>
        <w:separator/>
      </w:r>
    </w:p>
  </w:endnote>
  <w:endnote w:type="continuationSeparator" w:id="0">
    <w:p w:rsidR="002126A0" w:rsidRDefault="002126A0" w:rsidP="0054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A0" w:rsidRDefault="002126A0" w:rsidP="00543BB9">
      <w:pPr>
        <w:spacing w:after="0" w:line="240" w:lineRule="auto"/>
      </w:pPr>
      <w:r>
        <w:separator/>
      </w:r>
    </w:p>
  </w:footnote>
  <w:footnote w:type="continuationSeparator" w:id="0">
    <w:p w:rsidR="002126A0" w:rsidRDefault="002126A0" w:rsidP="0054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1F" w:rsidRPr="00E34E2B" w:rsidRDefault="007D7BB5" w:rsidP="00E34E2B">
    <w:pPr>
      <w:pStyle w:val="Header"/>
    </w:pPr>
    <w:r>
      <w:rPr>
        <w:noProof/>
        <w:lang w:eastAsia="en-GB"/>
      </w:rPr>
      <w:drawing>
        <wp:anchor distT="0" distB="0" distL="114300" distR="114300" simplePos="0" relativeHeight="251658240" behindDoc="0" locked="0" layoutInCell="1" allowOverlap="1">
          <wp:simplePos x="0" y="0"/>
          <wp:positionH relativeFrom="column">
            <wp:posOffset>-257810</wp:posOffset>
          </wp:positionH>
          <wp:positionV relativeFrom="paragraph">
            <wp:posOffset>-287655</wp:posOffset>
          </wp:positionV>
          <wp:extent cx="7122795" cy="8572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0585"/>
                  <a:stretch/>
                </pic:blipFill>
                <pic:spPr bwMode="auto">
                  <a:xfrm>
                    <a:off x="0" y="0"/>
                    <a:ext cx="712279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0778C"/>
    <w:lvl w:ilvl="0">
      <w:start w:val="1"/>
      <w:numFmt w:val="decimal"/>
      <w:lvlText w:val="%1."/>
      <w:lvlJc w:val="left"/>
      <w:pPr>
        <w:tabs>
          <w:tab w:val="num" w:pos="1492"/>
        </w:tabs>
        <w:ind w:left="1492" w:hanging="360"/>
      </w:pPr>
    </w:lvl>
  </w:abstractNum>
  <w:abstractNum w:abstractNumId="1">
    <w:nsid w:val="FFFFFF7D"/>
    <w:multiLevelType w:val="singleLevel"/>
    <w:tmpl w:val="E3A6DF0A"/>
    <w:lvl w:ilvl="0">
      <w:start w:val="1"/>
      <w:numFmt w:val="decimal"/>
      <w:lvlText w:val="%1."/>
      <w:lvlJc w:val="left"/>
      <w:pPr>
        <w:tabs>
          <w:tab w:val="num" w:pos="1209"/>
        </w:tabs>
        <w:ind w:left="1209" w:hanging="360"/>
      </w:pPr>
    </w:lvl>
  </w:abstractNum>
  <w:abstractNum w:abstractNumId="2">
    <w:nsid w:val="FFFFFF7E"/>
    <w:multiLevelType w:val="singleLevel"/>
    <w:tmpl w:val="7DD01ADE"/>
    <w:lvl w:ilvl="0">
      <w:start w:val="1"/>
      <w:numFmt w:val="decimal"/>
      <w:lvlText w:val="%1."/>
      <w:lvlJc w:val="left"/>
      <w:pPr>
        <w:tabs>
          <w:tab w:val="num" w:pos="926"/>
        </w:tabs>
        <w:ind w:left="926" w:hanging="360"/>
      </w:pPr>
    </w:lvl>
  </w:abstractNum>
  <w:abstractNum w:abstractNumId="3">
    <w:nsid w:val="FFFFFF7F"/>
    <w:multiLevelType w:val="singleLevel"/>
    <w:tmpl w:val="9D067CA6"/>
    <w:lvl w:ilvl="0">
      <w:start w:val="1"/>
      <w:numFmt w:val="decimal"/>
      <w:lvlText w:val="%1."/>
      <w:lvlJc w:val="left"/>
      <w:pPr>
        <w:tabs>
          <w:tab w:val="num" w:pos="643"/>
        </w:tabs>
        <w:ind w:left="643" w:hanging="360"/>
      </w:pPr>
    </w:lvl>
  </w:abstractNum>
  <w:abstractNum w:abstractNumId="4">
    <w:nsid w:val="FFFFFF80"/>
    <w:multiLevelType w:val="singleLevel"/>
    <w:tmpl w:val="F156F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EAF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76D5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63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2C30DE"/>
    <w:lvl w:ilvl="0">
      <w:start w:val="1"/>
      <w:numFmt w:val="decimal"/>
      <w:lvlText w:val="%1."/>
      <w:lvlJc w:val="left"/>
      <w:pPr>
        <w:tabs>
          <w:tab w:val="num" w:pos="360"/>
        </w:tabs>
        <w:ind w:left="360" w:hanging="360"/>
      </w:pPr>
    </w:lvl>
  </w:abstractNum>
  <w:abstractNum w:abstractNumId="9">
    <w:nsid w:val="FFFFFF89"/>
    <w:multiLevelType w:val="singleLevel"/>
    <w:tmpl w:val="DB68CF3C"/>
    <w:lvl w:ilvl="0">
      <w:start w:val="1"/>
      <w:numFmt w:val="bullet"/>
      <w:lvlText w:val=""/>
      <w:lvlJc w:val="left"/>
      <w:pPr>
        <w:tabs>
          <w:tab w:val="num" w:pos="360"/>
        </w:tabs>
        <w:ind w:left="360" w:hanging="360"/>
      </w:pPr>
      <w:rPr>
        <w:rFonts w:ascii="Symbol" w:hAnsi="Symbol" w:hint="default"/>
      </w:rPr>
    </w:lvl>
  </w:abstractNum>
  <w:abstractNum w:abstractNumId="10">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9513007"/>
    <w:multiLevelType w:val="hybridMultilevel"/>
    <w:tmpl w:val="5D9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A0"/>
    <w:rsid w:val="002126A0"/>
    <w:rsid w:val="0022391F"/>
    <w:rsid w:val="002B2B27"/>
    <w:rsid w:val="002D4137"/>
    <w:rsid w:val="002E274D"/>
    <w:rsid w:val="00336CD4"/>
    <w:rsid w:val="003C460F"/>
    <w:rsid w:val="003C7525"/>
    <w:rsid w:val="003E1061"/>
    <w:rsid w:val="004862A7"/>
    <w:rsid w:val="00533B58"/>
    <w:rsid w:val="00543BB9"/>
    <w:rsid w:val="006620D4"/>
    <w:rsid w:val="006A64BC"/>
    <w:rsid w:val="007540FA"/>
    <w:rsid w:val="00781200"/>
    <w:rsid w:val="007A0072"/>
    <w:rsid w:val="007D7BB5"/>
    <w:rsid w:val="008358FD"/>
    <w:rsid w:val="00874369"/>
    <w:rsid w:val="00A278DC"/>
    <w:rsid w:val="00A736D5"/>
    <w:rsid w:val="00A97FE2"/>
    <w:rsid w:val="00AA5B4F"/>
    <w:rsid w:val="00B45EC7"/>
    <w:rsid w:val="00B47357"/>
    <w:rsid w:val="00C143F2"/>
    <w:rsid w:val="00C45FC4"/>
    <w:rsid w:val="00CB0425"/>
    <w:rsid w:val="00DB3A90"/>
    <w:rsid w:val="00DC4273"/>
    <w:rsid w:val="00E018A0"/>
    <w:rsid w:val="00E34E2B"/>
    <w:rsid w:val="00E7649E"/>
    <w:rsid w:val="00EA3A97"/>
    <w:rsid w:val="00EA70D9"/>
    <w:rsid w:val="00ED1650"/>
    <w:rsid w:val="00ED3982"/>
    <w:rsid w:val="00EE5430"/>
    <w:rsid w:val="00F85360"/>
    <w:rsid w:val="00FC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A2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69"/>
    <w:pPr>
      <w:ind w:left="720"/>
      <w:contextualSpacing/>
    </w:pPr>
  </w:style>
  <w:style w:type="paragraph" w:customStyle="1" w:styleId="Default">
    <w:name w:val="Default"/>
    <w:rsid w:val="00A736D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A2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69"/>
    <w:pPr>
      <w:ind w:left="720"/>
      <w:contextualSpacing/>
    </w:pPr>
  </w:style>
  <w:style w:type="paragraph" w:customStyle="1" w:styleId="Default">
    <w:name w:val="Default"/>
    <w:rsid w:val="00A736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Resources\CORP-ID\Library_templates%20and%20guidelines\lib-shor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C5D4-6DAC-4557-8650-C7EF95D2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lib-short-new.dotx</Template>
  <TotalTime>35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declaration form published works</dc:title>
  <dc:creator>Alison Cullingford</dc:creator>
  <cp:lastModifiedBy>Alison Cullingford</cp:lastModifiedBy>
  <cp:revision>6</cp:revision>
  <dcterms:created xsi:type="dcterms:W3CDTF">2015-01-08T14:20:00Z</dcterms:created>
  <dcterms:modified xsi:type="dcterms:W3CDTF">2015-01-13T11:37:00Z</dcterms:modified>
</cp:coreProperties>
</file>